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80" w:rsidRPr="00BF440E" w:rsidRDefault="00FD3F80" w:rsidP="00FD3F80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 xml:space="preserve">Novo Hamburgo, ___ de _____ </w:t>
      </w:r>
      <w:proofErr w:type="spellStart"/>
      <w:r w:rsidRPr="00BF440E">
        <w:rPr>
          <w:rFonts w:ascii="Arial" w:hAnsi="Arial" w:cs="Arial"/>
          <w:sz w:val="24"/>
          <w:szCs w:val="24"/>
        </w:rPr>
        <w:t>de</w:t>
      </w:r>
      <w:proofErr w:type="spellEnd"/>
      <w:r w:rsidRPr="00BF440E">
        <w:rPr>
          <w:rFonts w:ascii="Arial" w:hAnsi="Arial" w:cs="Arial"/>
          <w:sz w:val="24"/>
          <w:szCs w:val="24"/>
        </w:rPr>
        <w:t xml:space="preserve"> 201_.</w:t>
      </w:r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 xml:space="preserve">À Comissão do </w:t>
      </w:r>
      <w:r w:rsidR="00A97292" w:rsidRPr="00BF440E">
        <w:rPr>
          <w:rFonts w:ascii="Arial" w:hAnsi="Arial" w:cs="Arial"/>
          <w:sz w:val="24"/>
          <w:szCs w:val="24"/>
        </w:rPr>
        <w:t>Mestrado Acadêmico em Toxicologia e Análises Toxicológicas</w:t>
      </w:r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>Universidade Feevale</w:t>
      </w:r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>Prezada Comissão:</w:t>
      </w:r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2E23" w:rsidRPr="00BF440E" w:rsidRDefault="00F47C36" w:rsidP="00252E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>Encaminho para apreciação da Comissão</w:t>
      </w:r>
      <w:r w:rsidR="00FD3F80" w:rsidRPr="00BF440E">
        <w:rPr>
          <w:rFonts w:ascii="Arial" w:hAnsi="Arial" w:cs="Arial"/>
          <w:sz w:val="24"/>
          <w:szCs w:val="24"/>
        </w:rPr>
        <w:t xml:space="preserve"> deste Curso, a versão final da Dissertação </w:t>
      </w:r>
      <w:r w:rsidRPr="00BF440E">
        <w:rPr>
          <w:rFonts w:ascii="Arial" w:hAnsi="Arial" w:cs="Arial"/>
          <w:sz w:val="24"/>
          <w:szCs w:val="24"/>
        </w:rPr>
        <w:t xml:space="preserve">de </w:t>
      </w:r>
      <w:r w:rsidR="00FD3F80" w:rsidRPr="00BF440E">
        <w:rPr>
          <w:rFonts w:ascii="Arial" w:hAnsi="Arial" w:cs="Arial"/>
          <w:sz w:val="24"/>
          <w:szCs w:val="24"/>
        </w:rPr>
        <w:t>Mestrado</w:t>
      </w:r>
      <w:r w:rsidRPr="00BF44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440E">
        <w:rPr>
          <w:rFonts w:ascii="Arial" w:hAnsi="Arial" w:cs="Arial"/>
          <w:sz w:val="24"/>
          <w:szCs w:val="24"/>
        </w:rPr>
        <w:t>do(</w:t>
      </w:r>
      <w:proofErr w:type="gramEnd"/>
      <w:r w:rsidRPr="00BF440E">
        <w:rPr>
          <w:rFonts w:ascii="Arial" w:hAnsi="Arial" w:cs="Arial"/>
          <w:sz w:val="24"/>
          <w:szCs w:val="24"/>
        </w:rPr>
        <w:t xml:space="preserve">a) aluno(a) </w:t>
      </w:r>
      <w:r w:rsidR="00FD3F80" w:rsidRPr="00BF440E">
        <w:rPr>
          <w:rFonts w:ascii="Arial" w:hAnsi="Arial" w:cs="Arial"/>
          <w:sz w:val="24"/>
          <w:szCs w:val="24"/>
        </w:rPr>
        <w:t>____________________________________</w:t>
      </w:r>
      <w:r w:rsidRPr="00BF440E">
        <w:rPr>
          <w:rFonts w:ascii="Arial" w:hAnsi="Arial" w:cs="Arial"/>
          <w:sz w:val="24"/>
          <w:szCs w:val="24"/>
        </w:rPr>
        <w:t>, por mim orientado(a), com as devidas alterações sugeridas pela banca.</w:t>
      </w:r>
    </w:p>
    <w:p w:rsidR="00252E23" w:rsidRPr="00BF440E" w:rsidRDefault="00252E23" w:rsidP="00252E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>Aproveito para responder os seguintes questionamentos:</w:t>
      </w:r>
    </w:p>
    <w:p w:rsidR="00BF440E" w:rsidRDefault="00252E23" w:rsidP="00252E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 xml:space="preserve">A dissertação resulta da </w:t>
      </w:r>
      <w:proofErr w:type="spellStart"/>
      <w:r w:rsidRPr="00BF440E">
        <w:rPr>
          <w:rFonts w:ascii="Arial" w:hAnsi="Arial" w:cs="Arial"/>
          <w:sz w:val="24"/>
          <w:szCs w:val="24"/>
        </w:rPr>
        <w:t>indissociabilidade</w:t>
      </w:r>
      <w:proofErr w:type="spellEnd"/>
      <w:r w:rsidRPr="00BF440E">
        <w:rPr>
          <w:rFonts w:ascii="Arial" w:hAnsi="Arial" w:cs="Arial"/>
          <w:sz w:val="24"/>
          <w:szCs w:val="24"/>
        </w:rPr>
        <w:t xml:space="preserve"> com o ensino e a extensão? </w:t>
      </w:r>
    </w:p>
    <w:p w:rsidR="00BF440E" w:rsidRDefault="00252E23" w:rsidP="00252E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F440E">
        <w:rPr>
          <w:rFonts w:ascii="Arial" w:hAnsi="Arial" w:cs="Arial"/>
          <w:sz w:val="24"/>
          <w:szCs w:val="24"/>
        </w:rPr>
        <w:t>(  )</w:t>
      </w:r>
      <w:proofErr w:type="gramEnd"/>
      <w:r w:rsidRPr="00BF440E">
        <w:rPr>
          <w:rFonts w:ascii="Arial" w:hAnsi="Arial" w:cs="Arial"/>
          <w:sz w:val="24"/>
          <w:szCs w:val="24"/>
        </w:rPr>
        <w:t xml:space="preserve"> Não (  ) Sim </w:t>
      </w:r>
    </w:p>
    <w:p w:rsidR="00252E23" w:rsidRPr="00BF440E" w:rsidRDefault="00252E23" w:rsidP="00252E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 xml:space="preserve">Descreva de que forma se deu esta </w:t>
      </w:r>
      <w:proofErr w:type="spellStart"/>
      <w:r w:rsidRPr="00BF440E">
        <w:rPr>
          <w:rFonts w:ascii="Arial" w:hAnsi="Arial" w:cs="Arial"/>
          <w:sz w:val="24"/>
          <w:szCs w:val="24"/>
        </w:rPr>
        <w:t>indissociabilidade</w:t>
      </w:r>
      <w:proofErr w:type="spellEnd"/>
      <w:r w:rsidRPr="00BF440E">
        <w:rPr>
          <w:rFonts w:ascii="Arial" w:hAnsi="Arial" w:cs="Arial"/>
          <w:sz w:val="24"/>
          <w:szCs w:val="24"/>
        </w:rPr>
        <w:t>: ______</w:t>
      </w:r>
      <w:r w:rsidR="00BF440E">
        <w:rPr>
          <w:rFonts w:ascii="Arial" w:hAnsi="Arial" w:cs="Arial"/>
          <w:sz w:val="24"/>
          <w:szCs w:val="24"/>
        </w:rPr>
        <w:t>______</w:t>
      </w:r>
      <w:r w:rsidRPr="00BF440E">
        <w:rPr>
          <w:rFonts w:ascii="Arial" w:hAnsi="Arial" w:cs="Arial"/>
          <w:sz w:val="24"/>
          <w:szCs w:val="24"/>
        </w:rPr>
        <w:t>________</w:t>
      </w:r>
    </w:p>
    <w:p w:rsidR="00252E23" w:rsidRPr="00BF440E" w:rsidRDefault="00252E23" w:rsidP="00252E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>____________________________________________</w:t>
      </w:r>
      <w:r w:rsidR="00BF440E">
        <w:rPr>
          <w:rFonts w:ascii="Arial" w:hAnsi="Arial" w:cs="Arial"/>
          <w:sz w:val="24"/>
          <w:szCs w:val="24"/>
        </w:rPr>
        <w:t>__________________</w:t>
      </w:r>
      <w:r w:rsidRPr="00BF440E">
        <w:rPr>
          <w:rFonts w:ascii="Arial" w:hAnsi="Arial" w:cs="Arial"/>
          <w:sz w:val="24"/>
          <w:szCs w:val="24"/>
        </w:rPr>
        <w:t>_</w:t>
      </w:r>
    </w:p>
    <w:p w:rsidR="00252E23" w:rsidRPr="00BF440E" w:rsidRDefault="00252E23" w:rsidP="00252E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 xml:space="preserve">A dissertação tem vínculo com algum projeto de extensão Institucional? </w:t>
      </w:r>
    </w:p>
    <w:p w:rsidR="00252E23" w:rsidRPr="00BF440E" w:rsidRDefault="00252E23" w:rsidP="00252E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F440E">
        <w:rPr>
          <w:rFonts w:ascii="Arial" w:hAnsi="Arial" w:cs="Arial"/>
          <w:sz w:val="24"/>
          <w:szCs w:val="24"/>
        </w:rPr>
        <w:t>(  )</w:t>
      </w:r>
      <w:proofErr w:type="gramEnd"/>
      <w:r w:rsidRPr="00BF440E">
        <w:rPr>
          <w:rFonts w:ascii="Arial" w:hAnsi="Arial" w:cs="Arial"/>
          <w:sz w:val="24"/>
          <w:szCs w:val="24"/>
        </w:rPr>
        <w:t xml:space="preserve"> Não (  ) Sim Qual?_____________________________________________</w:t>
      </w:r>
    </w:p>
    <w:p w:rsidR="00252E23" w:rsidRPr="00BF440E" w:rsidRDefault="00252E23" w:rsidP="00252E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 xml:space="preserve">A dissertação possui alguma relação com alguma disciplina da Graduação ou da Pós-graduação? </w:t>
      </w:r>
    </w:p>
    <w:p w:rsidR="00252E23" w:rsidRPr="00BF440E" w:rsidRDefault="00252E23" w:rsidP="00252E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F440E">
        <w:rPr>
          <w:rFonts w:ascii="Arial" w:hAnsi="Arial" w:cs="Arial"/>
          <w:sz w:val="24"/>
          <w:szCs w:val="24"/>
        </w:rPr>
        <w:t>(  )</w:t>
      </w:r>
      <w:proofErr w:type="gramEnd"/>
      <w:r w:rsidRPr="00BF440E">
        <w:rPr>
          <w:rFonts w:ascii="Arial" w:hAnsi="Arial" w:cs="Arial"/>
          <w:sz w:val="24"/>
          <w:szCs w:val="24"/>
        </w:rPr>
        <w:t xml:space="preserve"> Não (  ) Sim Qual?_____________________________________________</w:t>
      </w:r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>Sendo o que tinha para o momento, coloco-me à disposição para os esclarecimentos que se fizerem necessários.</w:t>
      </w:r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>Atenciosamente,</w:t>
      </w:r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>___________________________________</w:t>
      </w:r>
    </w:p>
    <w:p w:rsidR="00FD3F80" w:rsidRPr="00BF440E" w:rsidRDefault="00FD3F80" w:rsidP="00FD3F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F440E">
        <w:rPr>
          <w:rFonts w:ascii="Arial" w:hAnsi="Arial" w:cs="Arial"/>
          <w:sz w:val="24"/>
          <w:szCs w:val="24"/>
        </w:rPr>
        <w:t>Prof.(</w:t>
      </w:r>
      <w:proofErr w:type="gramEnd"/>
      <w:r w:rsidRPr="00BF440E">
        <w:rPr>
          <w:rFonts w:ascii="Arial" w:hAnsi="Arial" w:cs="Arial"/>
          <w:sz w:val="24"/>
          <w:szCs w:val="24"/>
        </w:rPr>
        <w:t>ª) Dr.(ª) (nome e assinatura do orientador)</w:t>
      </w:r>
    </w:p>
    <w:p w:rsidR="00FD3F80" w:rsidRPr="00BF440E" w:rsidRDefault="00FD3F80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>___________________________________</w:t>
      </w:r>
      <w:bookmarkStart w:id="0" w:name="_GoBack"/>
      <w:bookmarkEnd w:id="0"/>
    </w:p>
    <w:p w:rsidR="00F47C36" w:rsidRPr="00BF440E" w:rsidRDefault="00FD3F80" w:rsidP="00FD3F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>(</w:t>
      </w:r>
      <w:proofErr w:type="gramStart"/>
      <w:r w:rsidRPr="00BF440E">
        <w:rPr>
          <w:rFonts w:ascii="Arial" w:hAnsi="Arial" w:cs="Arial"/>
          <w:sz w:val="24"/>
          <w:szCs w:val="24"/>
        </w:rPr>
        <w:t>nome</w:t>
      </w:r>
      <w:proofErr w:type="gramEnd"/>
      <w:r w:rsidRPr="00BF440E">
        <w:rPr>
          <w:rFonts w:ascii="Arial" w:hAnsi="Arial" w:cs="Arial"/>
          <w:sz w:val="24"/>
          <w:szCs w:val="24"/>
        </w:rPr>
        <w:t xml:space="preserve"> e assinatura do aluno)</w:t>
      </w:r>
    </w:p>
    <w:sectPr w:rsidR="00F47C36" w:rsidRPr="00BF440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76" w:rsidRDefault="00536376" w:rsidP="006B6404">
      <w:pPr>
        <w:spacing w:after="0" w:line="240" w:lineRule="auto"/>
      </w:pPr>
      <w:r>
        <w:separator/>
      </w:r>
    </w:p>
  </w:endnote>
  <w:endnote w:type="continuationSeparator" w:id="0">
    <w:p w:rsidR="00536376" w:rsidRDefault="00536376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91419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76" w:rsidRDefault="00536376" w:rsidP="006B6404">
      <w:pPr>
        <w:spacing w:after="0" w:line="240" w:lineRule="auto"/>
      </w:pPr>
      <w:r>
        <w:separator/>
      </w:r>
    </w:p>
  </w:footnote>
  <w:footnote w:type="continuationSeparator" w:id="0">
    <w:p w:rsidR="00536376" w:rsidRDefault="00536376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693171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-295275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252E23"/>
    <w:rsid w:val="00404193"/>
    <w:rsid w:val="00536376"/>
    <w:rsid w:val="0065742C"/>
    <w:rsid w:val="00693171"/>
    <w:rsid w:val="006B6404"/>
    <w:rsid w:val="00914194"/>
    <w:rsid w:val="00A97292"/>
    <w:rsid w:val="00BF440E"/>
    <w:rsid w:val="00C409FD"/>
    <w:rsid w:val="00F47C36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2D2628CE-9384-4518-8789-203E0F60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FBFA-5198-4712-99FC-806144AD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Leticia Marques Kovalski</cp:lastModifiedBy>
  <cp:revision>2</cp:revision>
  <cp:lastPrinted>2015-02-09T17:36:00Z</cp:lastPrinted>
  <dcterms:created xsi:type="dcterms:W3CDTF">2019-07-19T23:06:00Z</dcterms:created>
  <dcterms:modified xsi:type="dcterms:W3CDTF">2019-07-19T23:06:00Z</dcterms:modified>
</cp:coreProperties>
</file>